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F0EF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b/>
          <w:u w:val="single"/>
        </w:rPr>
      </w:pPr>
      <w:r w:rsidRPr="004B4673">
        <w:rPr>
          <w:rFonts w:asciiTheme="minorHAnsi" w:hAnsiTheme="minorHAnsi" w:cstheme="minorHAnsi"/>
          <w:b/>
          <w:u w:val="single"/>
        </w:rPr>
        <w:t>DECLARATION</w:t>
      </w:r>
    </w:p>
    <w:p w14:paraId="59BFBA08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2B50A5C1" w14:textId="1F9B3DBC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i/>
          <w:color w:val="FF0000"/>
        </w:rPr>
      </w:pPr>
      <w:r w:rsidRPr="004B4673">
        <w:rPr>
          <w:rFonts w:asciiTheme="minorHAnsi" w:hAnsiTheme="minorHAnsi" w:cstheme="minorHAnsi"/>
          <w:i/>
          <w:color w:val="FF0000"/>
        </w:rPr>
        <w:t xml:space="preserve">(To be provided </w:t>
      </w:r>
      <w:r w:rsidRPr="004B4673">
        <w:rPr>
          <w:rFonts w:asciiTheme="minorHAnsi" w:hAnsiTheme="minorHAnsi" w:cstheme="minorHAnsi"/>
          <w:b/>
          <w:i/>
          <w:color w:val="FF0000"/>
        </w:rPr>
        <w:t>on official letterhead)</w:t>
      </w:r>
    </w:p>
    <w:p w14:paraId="4FF39B01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i/>
        </w:rPr>
      </w:pPr>
    </w:p>
    <w:p w14:paraId="4F8E508D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i/>
        </w:rPr>
      </w:pPr>
    </w:p>
    <w:p w14:paraId="21B50D3D" w14:textId="6DF4F406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I/We, ………………(Name of the expedition member/s) member/s of summer(short term) /winter team (long term) of ____________________Indian Scientific</w:t>
      </w:r>
      <w:r w:rsidR="00E4345D">
        <w:rPr>
          <w:rFonts w:asciiTheme="minorHAnsi" w:hAnsiTheme="minorHAnsi" w:cstheme="minorHAnsi"/>
        </w:rPr>
        <w:t xml:space="preserve"> </w:t>
      </w:r>
      <w:r w:rsidRPr="004B4673">
        <w:rPr>
          <w:rFonts w:asciiTheme="minorHAnsi" w:hAnsiTheme="minorHAnsi" w:cstheme="minorHAnsi"/>
        </w:rPr>
        <w:t>Expedition</w:t>
      </w:r>
      <w:r w:rsidR="00E4345D">
        <w:rPr>
          <w:rFonts w:asciiTheme="minorHAnsi" w:hAnsiTheme="minorHAnsi" w:cstheme="minorHAnsi"/>
        </w:rPr>
        <w:t xml:space="preserve"> to Antarctica</w:t>
      </w:r>
      <w:r w:rsidRPr="004B4673">
        <w:rPr>
          <w:rFonts w:asciiTheme="minorHAnsi" w:hAnsiTheme="minorHAnsi" w:cstheme="minorHAnsi"/>
        </w:rPr>
        <w:t xml:space="preserve"> do hereby solemnly affirm that I/We shall hand over all data (Raw as well as Processed) generated during and after the expedition in which I/We participated to ESSO-NCPOR within stipulated time as decide by ESSO-NCPOR.</w:t>
      </w:r>
    </w:p>
    <w:p w14:paraId="39C992BC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I/We also affirm that I/We shall provide a part of the samples (with details &amp; locations) as far as practicable collected by me/us during my/our stay in Antarctica Expedition to ESSO-NCPOR on my/our return to be used as reference material at ESSO-NCPOR.</w:t>
      </w:r>
    </w:p>
    <w:p w14:paraId="050F0B45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I/We also affirm that I/We shall provide all possible details including methodology, </w:t>
      </w:r>
      <w:proofErr w:type="spellStart"/>
      <w:r w:rsidRPr="004B4673">
        <w:rPr>
          <w:rFonts w:asciiTheme="minorHAnsi" w:hAnsiTheme="minorHAnsi" w:cstheme="minorHAnsi"/>
        </w:rPr>
        <w:t>equipments</w:t>
      </w:r>
      <w:proofErr w:type="spellEnd"/>
      <w:r w:rsidRPr="004B4673">
        <w:rPr>
          <w:rFonts w:asciiTheme="minorHAnsi" w:hAnsiTheme="minorHAnsi" w:cstheme="minorHAnsi"/>
        </w:rPr>
        <w:t xml:space="preserve"> used etc. in generated Data/Samples collection.</w:t>
      </w:r>
    </w:p>
    <w:p w14:paraId="2D3008CB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I/We shall acknowledge ESSO-NCPOR in all publication arising out of Data generated during my/our Expedition.</w:t>
      </w:r>
    </w:p>
    <w:p w14:paraId="26CE2C77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I/We shall provide a copy of all publication on Antarctic Research immediately to ESSO-NCPOR.</w:t>
      </w:r>
    </w:p>
    <w:p w14:paraId="4E8C871A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I/We shall abide by the guidelines/policies of ESSO-NCPOR related to Indian Scientific Expedition to Antarctic issued from time to time and provide all possible inputs to ESSO-NCPOR as and when required related to Antarctic Expedition.</w:t>
      </w:r>
    </w:p>
    <w:p w14:paraId="0027E14B" w14:textId="77777777" w:rsidR="00232816" w:rsidRPr="004B4673" w:rsidRDefault="00232816" w:rsidP="0023281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I/We shall affirm that I/We will submit a detailed expedition report to ESSO-NCPOR </w:t>
      </w:r>
      <w:r w:rsidRPr="004B4673">
        <w:rPr>
          <w:rFonts w:asciiTheme="minorHAnsi" w:hAnsiTheme="minorHAnsi" w:cstheme="minorHAnsi"/>
          <w:b/>
        </w:rPr>
        <w:t>within six months</w:t>
      </w:r>
      <w:r w:rsidRPr="004B4673">
        <w:rPr>
          <w:rFonts w:asciiTheme="minorHAnsi" w:hAnsiTheme="minorHAnsi" w:cstheme="minorHAnsi"/>
        </w:rPr>
        <w:t xml:space="preserve"> from the date of my arrival to India.</w:t>
      </w:r>
    </w:p>
    <w:p w14:paraId="14FA9C7E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6D52419F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07AC73A5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7DDD48CB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2D3E9B5E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55DB364B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55BED095" w14:textId="633BE1E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FFB4E" wp14:editId="395DEC38">
                <wp:simplePos x="0" y="0"/>
                <wp:positionH relativeFrom="column">
                  <wp:posOffset>3402965</wp:posOffset>
                </wp:positionH>
                <wp:positionV relativeFrom="paragraph">
                  <wp:posOffset>106045</wp:posOffset>
                </wp:positionV>
                <wp:extent cx="2340610" cy="441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7D85" w14:textId="77777777" w:rsidR="00232816" w:rsidRDefault="00232816" w:rsidP="00232816">
                            <w:pPr>
                              <w:jc w:val="center"/>
                            </w:pPr>
                            <w:r>
                              <w:t>Name &amp; Signature of Participating expedition member/s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FF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8.35pt;width:184.3pt;height:34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" stroked="f">
                <v:textbox style="mso-fit-shape-to-text:t">
                  <w:txbxContent>
                    <w:p w14:paraId="1C3B7D85" w14:textId="77777777" w:rsidR="00232816" w:rsidRDefault="00232816" w:rsidP="00232816">
                      <w:pPr>
                        <w:jc w:val="center"/>
                      </w:pPr>
                      <w:r>
                        <w:t>Name &amp; Signature of Participating expedition member/s</w:t>
                      </w:r>
                    </w:p>
                  </w:txbxContent>
                </v:textbox>
              </v:shape>
            </w:pict>
          </mc:Fallback>
        </mc:AlternateContent>
      </w:r>
      <w:r w:rsidRPr="004B4673">
        <w:rPr>
          <w:rFonts w:asciiTheme="minorHAnsi" w:hAnsiTheme="minorHAnsi"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BD86" wp14:editId="7537215F">
                <wp:simplePos x="0" y="0"/>
                <wp:positionH relativeFrom="column">
                  <wp:posOffset>108585</wp:posOffset>
                </wp:positionH>
                <wp:positionV relativeFrom="paragraph">
                  <wp:posOffset>100965</wp:posOffset>
                </wp:positionV>
                <wp:extent cx="1832610" cy="617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52D3E" w14:textId="77777777" w:rsidR="00232816" w:rsidRDefault="00232816" w:rsidP="00232816">
                            <w:pPr>
                              <w:jc w:val="center"/>
                            </w:pPr>
                            <w:r>
                              <w:t>Signature of Head of Institute/Organization with official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8BD86" id="Text Box 1" o:spid="_x0000_s1027" type="#_x0000_t202" style="position:absolute;left:0;text-align:left;margin-left:8.55pt;margin-top:7.95pt;width:144.3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" stroked="f">
                <v:textbox style="mso-fit-shape-to-text:t">
                  <w:txbxContent>
                    <w:p w14:paraId="2B452D3E" w14:textId="77777777" w:rsidR="00232816" w:rsidRDefault="00232816" w:rsidP="00232816">
                      <w:pPr>
                        <w:jc w:val="center"/>
                      </w:pPr>
                      <w:r>
                        <w:t>Signature of Head of Institute/Organization with official seal</w:t>
                      </w:r>
                    </w:p>
                  </w:txbxContent>
                </v:textbox>
              </v:shape>
            </w:pict>
          </mc:Fallback>
        </mc:AlternateContent>
      </w:r>
    </w:p>
    <w:p w14:paraId="1454CF34" w14:textId="77777777" w:rsidR="00232816" w:rsidRPr="004B4673" w:rsidRDefault="00232816" w:rsidP="00232816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14:paraId="149DC706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rPr>
          <w:rFonts w:asciiTheme="minorHAnsi" w:hAnsiTheme="minorHAnsi" w:cstheme="minorHAnsi"/>
          <w:b/>
        </w:rPr>
      </w:pPr>
    </w:p>
    <w:p w14:paraId="03E8EF73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rPr>
          <w:rFonts w:asciiTheme="minorHAnsi" w:hAnsiTheme="minorHAnsi" w:cstheme="minorHAnsi"/>
          <w:b/>
        </w:rPr>
      </w:pPr>
    </w:p>
    <w:p w14:paraId="1A36C015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rPr>
          <w:rFonts w:asciiTheme="minorHAnsi" w:hAnsiTheme="minorHAnsi" w:cstheme="minorHAnsi"/>
          <w:b/>
        </w:rPr>
      </w:pPr>
    </w:p>
    <w:p w14:paraId="4173AD09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 w:cstheme="minorHAnsi"/>
          <w:b/>
        </w:rPr>
      </w:pPr>
    </w:p>
    <w:p w14:paraId="0DC21015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 w:cstheme="minorHAnsi"/>
          <w:b/>
        </w:rPr>
      </w:pPr>
    </w:p>
    <w:p w14:paraId="68EFB8FD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 w:cstheme="minorHAnsi"/>
          <w:b/>
        </w:rPr>
      </w:pPr>
    </w:p>
    <w:p w14:paraId="4F98A710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 w:cstheme="minorHAnsi"/>
          <w:b/>
        </w:rPr>
      </w:pPr>
      <w:r w:rsidRPr="004B4673">
        <w:rPr>
          <w:rFonts w:asciiTheme="minorHAnsi" w:hAnsiTheme="minorHAnsi" w:cstheme="minorHAnsi"/>
          <w:b/>
        </w:rPr>
        <w:t>(Please</w:t>
      </w:r>
      <w:r w:rsidRPr="004B4673">
        <w:rPr>
          <w:rFonts w:asciiTheme="minorHAnsi" w:hAnsiTheme="minorHAnsi" w:cstheme="minorHAnsi"/>
        </w:rPr>
        <w:t xml:space="preserve"> </w:t>
      </w:r>
      <w:r w:rsidRPr="004B4673">
        <w:rPr>
          <w:rFonts w:asciiTheme="minorHAnsi" w:hAnsiTheme="minorHAnsi" w:cstheme="minorHAnsi"/>
          <w:b/>
        </w:rPr>
        <w:t>note in case of organizational programme instead of individual’s name organization’s name may be filled in above format)</w:t>
      </w:r>
    </w:p>
    <w:p w14:paraId="2E4DF2E5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rPr>
          <w:rFonts w:asciiTheme="minorHAnsi" w:hAnsiTheme="minorHAnsi" w:cstheme="minorHAnsi"/>
          <w:b/>
        </w:rPr>
      </w:pPr>
    </w:p>
    <w:p w14:paraId="7F6C0C1C" w14:textId="77777777" w:rsidR="00232816" w:rsidRPr="004B4673" w:rsidRDefault="00232816" w:rsidP="00232816">
      <w:pPr>
        <w:tabs>
          <w:tab w:val="left" w:pos="360"/>
          <w:tab w:val="left" w:pos="540"/>
          <w:tab w:val="left" w:pos="720"/>
        </w:tabs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 </w:t>
      </w:r>
    </w:p>
    <w:p w14:paraId="6F1994F7" w14:textId="77777777" w:rsidR="00232816" w:rsidRPr="004B4673" w:rsidRDefault="00232816" w:rsidP="00232816">
      <w:pPr>
        <w:rPr>
          <w:rFonts w:asciiTheme="minorHAnsi" w:hAnsiTheme="minorHAnsi" w:cstheme="minorHAnsi"/>
        </w:rPr>
      </w:pPr>
    </w:p>
    <w:p w14:paraId="45306941" w14:textId="77777777" w:rsidR="00232816" w:rsidRPr="004B4673" w:rsidRDefault="00232816">
      <w:pPr>
        <w:rPr>
          <w:rFonts w:asciiTheme="minorHAnsi" w:hAnsiTheme="minorHAnsi" w:cstheme="minorHAnsi"/>
        </w:rPr>
      </w:pPr>
    </w:p>
    <w:sectPr w:rsidR="00232816" w:rsidRPr="004B4673" w:rsidSect="003948B4">
      <w:pgSz w:w="11909" w:h="16834" w:code="9"/>
      <w:pgMar w:top="2552" w:right="994" w:bottom="90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F26"/>
    <w:multiLevelType w:val="hybridMultilevel"/>
    <w:tmpl w:val="3C44719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64B71"/>
    <w:multiLevelType w:val="hybridMultilevel"/>
    <w:tmpl w:val="1778D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2BC4"/>
    <w:multiLevelType w:val="hybridMultilevel"/>
    <w:tmpl w:val="8E280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D624E"/>
    <w:multiLevelType w:val="hybridMultilevel"/>
    <w:tmpl w:val="2DEC12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31704536">
    <w:abstractNumId w:val="2"/>
  </w:num>
  <w:num w:numId="2" w16cid:durableId="1653363030">
    <w:abstractNumId w:val="0"/>
  </w:num>
  <w:num w:numId="3" w16cid:durableId="250428309">
    <w:abstractNumId w:val="1"/>
  </w:num>
  <w:num w:numId="4" w16cid:durableId="1048920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NjW0MDC1MLc0MDVS0lEKTi0uzszPAykwrgUAkfUz2iwAAAA="/>
  </w:docVars>
  <w:rsids>
    <w:rsidRoot w:val="00232816"/>
    <w:rsid w:val="00232816"/>
    <w:rsid w:val="003948B4"/>
    <w:rsid w:val="004B4673"/>
    <w:rsid w:val="00747DD5"/>
    <w:rsid w:val="00E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27B4"/>
  <w15:chartTrackingRefBased/>
  <w15:docId w15:val="{8864EC85-2504-4659-9A5D-FBD5447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816"/>
    <w:pPr>
      <w:spacing w:before="100" w:beforeAutospacing="1" w:after="100" w:afterAutospacing="1"/>
    </w:pPr>
    <w:rPr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2</cp:revision>
  <dcterms:created xsi:type="dcterms:W3CDTF">2023-03-08T08:13:00Z</dcterms:created>
  <dcterms:modified xsi:type="dcterms:W3CDTF">2023-03-08T08:13:00Z</dcterms:modified>
</cp:coreProperties>
</file>